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roku siódmym, w piątym (miesiącu), w dziesiątym dniu tego miesiąca,* że przyszli** niektórzy mężowie spośród starszych Izraela, aby radzić się JAHWE,*** i usiedli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591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8:1&lt;/x&gt;; &lt;x&gt;330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radzić się, </w:t>
      </w:r>
      <w:r>
        <w:rPr>
          <w:rtl/>
        </w:rPr>
        <w:t>לִדְרֹׁש</w:t>
      </w:r>
      <w:r>
        <w:rPr>
          <w:rtl w:val="0"/>
        </w:rPr>
        <w:t xml:space="preserve"> (lidrosz), idiom: aby szukać. Wg G: aby pytać, ἐπερωτῆσαι.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2024-05-04T10:10:26Z</dcterms:modified>
</cp:coreProperties>
</file>