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 JAHWE: Czy chcecie się kalać na sposób swoich ojców i uprawiać nierząd z ich ohydztwami?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Wszechmocny JAHWE: Czy chcecie nadal kalać się podobnie jak wasi ojcowie i uprawiać nierząd z ich ohydnymi bóstwami?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 BÓG: Czy kalacie się drogami swoich ojców i uprawiacie nierząd z ich obrzydliwościami?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 domowi Izraelskiemu: Tak mówi panujący Pan: Izali się wy drogami ojców waszych kalać macie, a z obrzydliwościami ich nierząd płodzić?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 do domu Izraelowego: To mówi JAHWE Bóg: Zaiste drogą ojców waszych wy się plugawicie a za urazami ich wy cudzołożycie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przeto pokoleniom izraelskim: Tak mówi Pan Bóg: Kalacie się na sposób waszych przodków i nierząd uprawiacie z 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izraelskiemu: Tak mówi Wszechmocny Pan: Czy chcecie się kalać na sposób swoich ojców i uprawiać nierząd z ich ohydami?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 BÓG: Czy wy się nie plamicie, idąc drogą waszych ojców i uprawiając nierząd z ich ohydami?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ludowi izraelskiemu: Tak mówi JAHWE BÓG: Przecież wy się plamicie, naśladując waszych przodków i cudzołożąc z ich ohydnymi bożkami!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Domu Izraela: Tak mówi Pan, Jahwe: Czy nie kalacie się tak samo jak ojcowie wasi, i nie cudzołożycie z ich ohydami?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сказав до дому Ізраїля: Так говорить Господь: Чи ви не опоганюєтеся в беззаконнях ваших батьків і не розпустуєте за їхніми гидотами?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oświadczysz domowi Israela: Tak mówi Pan, WIEKUISTY: Czy chcecie się kalać drogą waszych ojców i sprośnie się uganiać za ich ohydami?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 domowi Izraela: ʼOto, co rzekł Wszechwładny Pan, JAHWE: ”Czyż nie kalacie się na sposób waszych praojców i w nierządzie nie podążacie za ich obrzydliwościami?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2024-05-04T08:00:28Z</dcterms:modified>
</cp:coreProperties>
</file>