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i mów: Tak mówi Pan! Mów: Miecz, miecz wyostrzony! A też wygładzony!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i mów: Tak mówi Pan! Powiedz: Miecz! Ostry miecz! Wypolerowany!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prorokuj i bij dłonią o dłoń. Niech przyjdzie miecz drugi i trzeci raz, miecz zabitych, ten wielki miecz zabitych, przenikający aż do ich komnat.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człowieczy! prorokuj, a bij ręką w rękę; bo powtóre i potrzecie miecz przyjdzie, miecz mordujących, ten miecz mordujących bez litości, przenikający aż do pokojów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człowieczy, prorokuj, a bij ręką w rękę, a niech będzie dwoisty miecz i niech troisty będzie miecz zabitych: toć jest miecz pobicia wielkiego, który je czyni zdumiałe i struchlałe na sercu i rozmnaża upadki.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i bij dłonią o dłoń! Miecz podwoi i potroi [ofiary], miecz mnożący zabitych, wielki miecz, który wokół was krąży.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mów: Tak mówi Wszechmocny - mów: Miecz, miecz, wyostrzony jest i wygładzony.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prorokuj, i powiedz: Tak mówi Pan BÓG: Miecz. Miecz wyostrzony a także wypolerowany.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prorokuj i głoś: Tak mówi JAHWE: Oto miecz - miecz wyostrzony i dobrze wypolerowany.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mów: Tak mówi Pan. Wołaj: Miecz, miecz jest wyostrzony i także wyczyszczony.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пророкуй і скажеш: Так говорить Господь. Скажи: Меч, меч, гострися і розгнівайся,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Prorokuj oraz oświadcz: Tak powiedział WIEKUISTY: Wołaj: Miecz, wyostrzony miecz został też wygładzony!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prorokuj i uderzaj dłonią w dłoń, a trzy razy ma być powtórzone ʼMiecz! ʼ To miecz zabitych. To miecz zabitego, który jest wielki, i on ich okrąża.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2024-04-29T09:25:26Z</dcterms:modified>
</cp:coreProperties>
</file>