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dłonie! Upuszczę me wzburzenie! Ja, JAHWE, (tak) postanowiłem.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2024-04-29T11:29:38Z</dcterms:modified>
</cp:coreProperties>
</file>