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dla nadejścia miecza do Rabby synów Ammona i do Judy, do obwarowanej*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obwarowanej : wg G: w jej środek, ἐπὶ Ιερουσαλημ ἐν μέσῳ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2024-04-29T13:34:18Z</dcterms:modified>
</cp:coreProperties>
</file>