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Usunąć zawój,* unieść koronę! Tak to trwać nie będzie!** Wywyższyć poniżone i poniżyć wywyższone!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zawój, </w:t>
      </w:r>
      <w:r>
        <w:rPr>
          <w:rtl/>
        </w:rPr>
        <w:t>מִצְנֶפֶת</w:t>
      </w:r>
      <w:r>
        <w:rPr>
          <w:rtl w:val="0"/>
        </w:rPr>
        <w:t xml:space="preserve"> (mitsnefet), zawój najwyższego kapłana, ale może też być symbolem władzy królewskiej.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Tak to trwać nie będzie, </w:t>
      </w:r>
      <w:r>
        <w:rPr>
          <w:rtl/>
        </w:rPr>
        <w:t>זֹאת לֹא־זֹאת</w:t>
      </w:r>
      <w:r>
        <w:rPr>
          <w:rtl w:val="0"/>
        </w:rPr>
        <w:t xml:space="preserve"> , zob. &lt;x&gt;120 9:37&lt;/x&gt;.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2024-04-29T08:00:28Z</dcterms:modified>
</cp:coreProperties>
</file>