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3"/>
        <w:gridCol w:w="1594"/>
        <w:gridCol w:w="6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Ach! Panie JHWH! Oni mówią mi: Czy on nie układa przypowieści?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2024-04-29T13:00:52Z</dcterms:modified>
</cp:coreProperties>
</file>