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Izraela, każdy w (mocy) swego ramienia, są w tobie po to, aby przelewać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panujący Izraela, każdy na ile może, są w tobie tylko po to, aby przelewać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książęta Izraela, każdy był w tobie, po to,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siłą krew rozlewać.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Izraelscy, każdy wszystką siłą na to się udali, aby krew w tobie przelewali.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Izraelskie, każde w ramieniu swym było w tobie na wylewanie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władcy izraelscy - każdy ma swój sposób na to, aby rozlewać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izraelscy w tobie, każdy zadufany w siłę swojego ramienia, przelewają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Izraela, każdy według swej mocy, znajdują się u ciebie, żeby krew przelewać.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książęta Izraela przelewają krew, każdy według siły swojego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Izraela, każdy stosownie do swej mocy, znajdują się u ciebie, by krew rozlewali.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володарі дому Ізраїля кожний зійшовся в тобі до своїх кревних, щоб пролити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przywódcy israelscy każdy u ciebie używał swego ramienia, aby przelewać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w tobie naczelnicy Izraela, każdy oddany swemu ramieniu w celu przelewania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2024-05-06T07:04:25Z</dcterms:modified>
</cp:coreProperties>
</file>