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Zapałała namiętnością do Asyryjczyków, do namiestników i zarządców, zbrojnych, bogato odzianych,* rycerzy dosiadających rumaków, samych pociągających młodzianów.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bogato odzianych, </w:t>
      </w:r>
      <w:r>
        <w:rPr>
          <w:rtl/>
        </w:rPr>
        <w:t>מִכְלֹול לְבֻׁשֵי : מִכְלֹול</w:t>
      </w:r>
      <w:r>
        <w:rPr>
          <w:rtl w:val="0"/>
        </w:rPr>
        <w:t xml:space="preserve"> , czyli: doskonałość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2024-05-05T08:53:59Z</dcterms:modified>
</cp:coreProperties>
</file>