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zgromadzenie ukamienuje je kamieniami i posieka swoimi mieczami. Niech zabiją ich synów i ich córki, a ich domy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zgromadzenie ukamienuje je i posieka mieczami. Niech wybiją im synów i córki, a ich domy niech puszczą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gromada ukamienuje je, i rozsiecze swymi mieczami, zabije ich synów i córki, a ich domy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ukamionuje je ono zgromadzenie kamieniem, i rozsieką je mieczami swemi, synów ich i córki ich pobiją,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ukamionowane kamieńmi narodów, a niech będą przebite mieczmi ich. Syny i córki ich pobiją,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zgromadzenie to ukamienuje je, posieka na kawałki mieczami, wybije ich synów i córki, a domy ich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ludu niech je ukamienuje i poćwiartuje swoimi mieczami; niech zabiją ich synów i 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ukamienuje je i rozsieka mieczami. Wymordują ich synów oraz 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ukamienuje je i rozsieka mieczami. Wymordują ich synów i 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obrzuci je kamieniami i rozsiekają je mieczami. Wymordują ich synów i córki,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закаменуй їх камінням народів і проший їх їхніми мечами. Їхніх синів і їхніх дочок забють і їхні доми спалять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zgromadzenie obrzuci je kamieniami i rozsiecze je swoimi mieczami; wymordują ich synów i córki, a domy ich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zbór ukamienuje je kamieniami, i posieka swymi mieczami. Zabiją ich synów i córki, a domy ich spalą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2024-05-05T13:30:34Z</dcterms:modified>
</cp:coreProperties>
</file>