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Wylej* polewkę!** I niech się kości przypalą!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 polewkę!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się kości przypalą!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Nakładaj drwa, rozniecaj ogień, ugotuj mięso i przypraw korzeniem,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Przykładając drew, rozniecając ogień, wniwecz obracając mięso, i zaprawiając korzeniem, tak, że i kości spalone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kości, które ogniem podpalę, rozewra mięso i uwre wszytka przyprawa, a kości się zeschną.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drew, rozpal ogień, ugotuj mięso, przypraw korzeniem, niech kości się spalą!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drew, roznieć ogień, dobrze ugotuj mięso, wylej polewkę, tak że kości się przypalą.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drewna, rozpal ogień, gotuj mięso, zamieszaj przyprawę.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Nazbieraj drewna, rozpal ogień, gotuj mięso zmieszane z przyprawą, aż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gotuj mięso, mieszaj war, [aż] sprażą się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помножу дрова і запалю огонь, щоб мясо розстало і випарувала юшка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ugotuj mięso, mieszaj polewkę i niechaj prażą się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dużo polan. Rozpal ogień. Dokładnie ugotuj mięso. I wylej wywar, a kości niech skwierczą od gorąca.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wylej polewkę : ze em. na </w:t>
      </w:r>
      <w:r>
        <w:rPr>
          <w:rtl/>
        </w:rPr>
        <w:t>חָרֵק הַּמָרָק</w:t>
      </w:r>
      <w:r>
        <w:rPr>
          <w:rtl w:val="0"/>
        </w:rPr>
        <w:t xml:space="preserve"> wyr. wymieszaj, </w:t>
      </w:r>
      <w:r>
        <w:rPr>
          <w:rtl/>
        </w:rPr>
        <w:t>וְהַרְקַח</w:t>
      </w:r>
      <w:r>
        <w:rPr>
          <w:rtl w:val="0"/>
        </w:rPr>
        <w:t xml:space="preserve"> , występującego w MT; G przemawia za em.: καὶ ἐλαττωθῇ ὁ ζωμὸς.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polewkę, </w:t>
      </w:r>
      <w:r>
        <w:rPr>
          <w:rtl/>
        </w:rPr>
        <w:t>מֶרְקָחָה</w:t>
      </w:r>
      <w:r>
        <w:rPr>
          <w:rtl w:val="0"/>
        </w:rPr>
        <w:t xml:space="preserve"> (merqacha h), lub: przyprawy.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2024-04-30T05:03:30Z</dcterms:modified>
</cp:coreProperties>
</file>