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Trudem* jest ta czerń** – i nie zeszła z niego; wielka jego czerń! Na ogień z jego czernią!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Trudem, ּ</w:t>
      </w:r>
      <w:r>
        <w:rPr>
          <w:rtl/>
        </w:rPr>
        <w:t>תְאֻנִים</w:t>
      </w:r>
      <w:r>
        <w:rPr>
          <w:rtl w:val="0"/>
        </w:rPr>
        <w:t xml:space="preserve"> (te’unim), hl, brak w G, wg BHS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Zmęczyła mnie swą czernią, ּ</w:t>
      </w:r>
      <w:r>
        <w:rPr>
          <w:rtl/>
        </w:rPr>
        <w:t>תְאֻנִים הֶלְאָת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2024-04-30T04:52:28Z</dcterms:modified>
</cp:coreProperties>
</file>