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skalaniu jest niegodziwość, dlatego chciałem cię oczyścić, lecz nie oczyściłaś się,* (Jerozolimo), i już się nie oczyścisz, aż rozleję me wzburzenie na ciebie.**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jest twoją hańbą, dlatego chciałem cię oczyścić, lecz nie oczyściłaś się, Jerozolimo, i już się nie oczyścisz, aż wyleję na ciebie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twojej nieczystości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rozwiązłość. 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oczyścić, a nie dałaś się oczyścić, to już nie będziesz oczyszczona ze swojej nieczystości, aż uśmierzę na tobie swoją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nieczystości twojej jest sprosność; dlatego, żem cię oczyszczał; a przecięś nie oczyszczona, i od nieczystości twojej nie będziesz więcej oczyszczana, aż uspokoję na tobie rozgniewanie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twoja obrzydła: bom cię chciał oczyścić, a nie jesteś oczyściona od plugastw twoich, ale ani oczyściona będziesz pierwej, aż uspokoję rozgniewanie moje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cię oczyścić z nieczystości twojej hańby, aleś ty nie chciało zezwolić na oczyszczenie cię z twego brudu. Wobec tego nie zostaniesz oczyszczone, dopóki nie uśmierzę mego gniewu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skalałoś się niegodziwością, a Ja chciałem cię oczyścić, lecz ty nie dałoś się oczyścić ze swojego skalania, dlatego też już nie będziesz czyste, aż dam upust mojej zapalczywości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nieczystości jest rozwiązłość. Ponieważ chciałem cię oczyścić, ale nie oczyściłaś się ze swojej nieczystości. Nie oczyścisz się już więcej, aż nie uśmierzę Mojego oburzenia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nieczystością jest rozpusta. Chciałem cię oczyścić, ale ty nie pozwoliłaś się obmyć z twojej nieczystości. Dlatego nie będziesz czysta, dopóki nie uśmierzę mojego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splamiłaś się haniebnymi czynami - mimo iż chciałem cię oczyścić, nie chciałaś zmyć swej nieczystości - nie oczyścisz się więcej, aż uśmierzę na tobie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опоганювалося. І що коли ще не очистишся, доки виповню мій гнів?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cię oczyścić z twego sprośnego skażenia lecz się nie oczyściłaś; zatem się nie oczyścisz z twojego skażenia, dopóki nie ukoję na tobie Mojego oburzenia.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twojej nieczystości było rozpasanie. Dlatego musiałem cię oczyszczać, ale ty nie stałaś się czysta od swej nieczystości. Już nie staniesz się czysta, dopóki nie uspokoję mej złości na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(…) nie oczyściłaś się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13:14&lt;/x&gt;; &lt;x&gt;330 5:11&lt;/x&gt;; &lt;x&gt;330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2024-04-30T00:20:17Z</dcterms:modified>
</cp:coreProperties>
</file>