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79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odpowiedziałem: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 im: Słowo JAHWE doszło do mnie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 do nich: Słowo Pańskie stało się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Mowa PANska zstała się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powiedziałem im: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im: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-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до них сказав: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odpowiedziałem: Doszło do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rzekłem: ”Doszło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2024-04-30T03:10:57Z</dcterms:modified>
</cp:coreProperties>
</file>