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Izraela: Tak mówi Pan JAHWE: Oto Ja zbezczeszczę moją świątynię, chlubę waszej potęgi, rozkosz waszych oczu i ukochanie waszych dusz. A wasi synowie i wasze córki, które tam pozostawiliście, padną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2024-04-30T03:48:41Z</dcterms:modified>
</cp:coreProperties>
</file>