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0"/>
        <w:gridCol w:w="6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Ezechiel będzie dla was znakiem;* we wszystkim tak, jak on uczynił, uczynicie, gdy to nastąpi. I poznacie, że Ja jestem Pan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2024-04-30T01:12:53Z</dcterms:modified>
</cp:coreProperties>
</file>