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przyjdzie do ciebie uchodźca z doniesieniem* ** dla uszu?!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donosząc ci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dniu nie przyjdzie do ciebie ten, co ucieknie, aby przynieść wieść dla twoich uszu?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 nie przyjdzie do ciebie ten, co uciecze, oznajmując ci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gdy przyjdzie do ciebie uciekający, aby oznajmił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ów dzień przyjdzie do ciebie zbieg, by donieść o tym twoim 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aby przynieść ci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nie przyjdzie do ciebie zbieg, żeby ci przynieść tę 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zbieg, oznajmiając ci tę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przyjdzie do ciebie uchodźca, aby [przynieść] wieść dla twoich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(чи не) в тому дні прийде той, що спасається до тебе, щоб сповістити тобі до ух?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przybędą do ciebie niedobitki, by ogłosić to twoim 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przyjdzie do ciebie uciekinier, by dać uszom usłyszeć?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doniesienie, </w:t>
      </w:r>
      <w:r>
        <w:rPr>
          <w:rtl/>
        </w:rPr>
        <w:t>הַׁשְמָעּות</w:t>
      </w:r>
      <w:r>
        <w:rPr>
          <w:rtl w:val="0"/>
        </w:rPr>
        <w:t xml:space="preserve"> (haszma‘ut), hl, lub: z wieścią.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2024-04-30T00:55:15Z</dcterms:modified>
</cp:coreProperties>
</file>