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krzyku twoich sterników zadrżą lądy.*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 się krzyk sterników i zadrżą lądy!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krzyku twoich sterników zadrżą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krzyku sterników twoich zadrżą wały morskie;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wołania żeglarzów twoich zatrwożą się okręty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głośny krzyk twoich żeglarzy drżą wały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głośny krzyk twoich sterników zadrży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krzyku twoich żeglarzy zadrżą nadbrzeża.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krzyku twoich żeglarzy zadrżą nabrzeża.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wołania twoich sterników drżą morskie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голос твого крику твої проводирі страхом перелякаються,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głośny okrzyk twych sterników zadrżą przyległe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”Na odgłos okrzyku twoich żeglarzy zakołysze się otwarta kraina.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lądy, </w:t>
      </w:r>
      <w:r>
        <w:rPr>
          <w:rtl/>
        </w:rPr>
        <w:t>מִגְרֹׁשֹות</w:t>
      </w:r>
      <w:r>
        <w:rPr>
          <w:rtl w:val="0"/>
        </w:rPr>
        <w:t xml:space="preserve"> (migroszot), może chodzić o obszary lądowe zależne od Tyru.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2024-05-07T04:00:46Z</dcterms:modified>
</cp:coreProperties>
</file>