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wszyscy mieszkańcy Egiptu, że Ja jestem JAHWE. Ponieważ byli oni laską trzcinową* dla domu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2024-05-04T06:54:23Z</dcterms:modified>
</cp:coreProperties>
</file>