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mnie. Za sobą usłyszałem odgłos mocnego trzęsienia. To chwała JAHWE uniosła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uniósł mnie i usłyszałem za sobą huk wielkiego grzmotu: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duch podniósł, i słyszałem za sobą głos grzmotu wielkiego: Błogosławiona niech będzie chwała Pańska z miejsca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duch, i usłyszałem za sobą głos wzruszenia wielkiego: Błogosławiona chwała PANska z miejsca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mnie duch i usłyszałem za sobą odgłos ogromnego huku, gdy chwała Pańska unosiła się z miejsca, w którym przebywała.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podniósł mnie; i słyszałem za sobą potężny łoskot, gdy chwała Pana podniosła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usłyszałem za sobą huk wielkiego trzęsienia ziemi: Niech będzie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usłyszałem za sobą potężny huk: „Błogosławiona niech będzie chwała JAHWE na swoim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usłyszałem za sobą huk potężnego trzęsienia [ziemi]. - Błogosławiona Chwała Jahwe [odeszła] z miejsca swego.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взяв дух, і я почув позад себе голос великого трясіння: Благословенна господня слава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i usłyszałem za sobą odgłos wielkiego łoskotu: Błogosławiona chwała WIEKUISTEGO pośród każdego swego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jakiś duch, i usłyszałem za sobą odgłos wielkiego pędu: ”Błogosławiona niech będzie chwała JAHWE z 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2024-04-29T06:44:08Z</dcterms:modified>
</cp:coreProperties>
</file>