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we mnie Duch,* i postawił mnie na nogi, i (JHWH) przemówił do mnie tymi słowy: Idź i zamknij się w swoim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det., jak w &lt;x&gt;330 2:2&lt;/x&gt;,&lt;x&gt;330 3:12&lt;/x&gt;, 14, ale w tym kontekście wyraźnie chodzi o Ducha, który przemówił. W G, w &lt;x&gt;330 3:14&lt;/x&gt;, jest rodz.: τὸ πνεῦμα.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2024-04-29T01:54:42Z</dcterms:modified>
</cp:coreProperties>
</file>