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będą mieli nikogo, kto by ich upominał,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ci do podniebienia i zaniemówisz. Nie będą mieli nikogo, kto by ich upominał, gdyż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twój język przylgnie do twego podniebienia i będziesz niemy, i nie będziesz dla nich człowiekiem, który strofuje,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uczynię, że język twój przylgnie do podniebienia twego, i będziesz niemy, a nie będziesz im mężem strofującym, przeto, że są domem odpornym.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że język twój przylnie do podniebienia twego i będziesz niemy, a nie jako mąż strofujący: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język przylgnie ci do podniebienia i będziesz niemy. I nie będziesz dla nich mężem strofującym, są bowiem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twój język przylgnie do twojego podniebienia i zaniemówisz, i nie będziesz mógł ich karcić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twój język przylgnie do twojego podniebienia. Będziesz niemy i nie będziesz dla nich człowiekiem, który upomina,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przylgnie ci do podniebienia. Staniesz się niemy i nie będziesz mógł ich upominać - są bowiem narodem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język twój przylgnie do podniebienia. Będziesz niemy i nie będziesz dla nich człowiekiem, który ostrzega,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звяжу твій язик, і занімієш і не будеш їм за чоловіка, що картає, томущо це дім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Przykleję twój język do twego podniebienia, byś oniemiał, a więc nie był dla nich mężem, co karci;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język przylgnie ci do podniebienia, i oniemiejesz, i nie staniesz się dla nich mężem udzielającym upomnienia, są oni bowiem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2024-04-29T07:32:25Z</dcterms:modified>
</cp:coreProperties>
</file>