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przyćmiewały w ogrodzie Bożym, cyprysy nie przypominały jego gałęzi i platany* nie były jak jego konary. Żadne drzewo w ogrodzie Bożym nie przypominało go w jego pięknie.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platany, </w:t>
      </w:r>
      <w:r>
        <w:rPr>
          <w:rtl/>
        </w:rPr>
        <w:t>עַרְמֹנִים</w:t>
      </w:r>
      <w:r>
        <w:rPr>
          <w:rtl w:val="0"/>
        </w:rPr>
        <w:t xml:space="preserve"> (‘armonim), &lt;x&gt;330 31:8&lt;/x&gt;L.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2024-05-06T18:21:12Z</dcterms:modified>
</cp:coreProperties>
</file>