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jasne światła na niebie zaćmię nad tobą i pogrążę w ciemności twą ziemię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2024-05-08T15:56:19Z</dcterms:modified>
</cp:coreProperties>
</file>