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JAHWE była na mnie (już) wieczorem przed przybyciem uchodźcy, i otworzył moje usta, zanim przyszedł (on) do mnie rano, otworzył moje usta i nie byłem już niemy.*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ręka JAHWE spoczywała na mnie już wieczorem, przed przybyciem uchodźcy. Otworzył On moje usta, zanim uchodźca przybył do mnie rano — przestałem już być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JAHWE była nade mną wieczorem, zanim przyszedł ten zbieg, i otworzyła moje usta, aż ten przyszedł do mnie rano. Otworzyła moje usta i nie byłem już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Pańska była przy mnie w wieczór przedtem, niż przyszedł ten, który uciekł, i otworzyła usta moje, aż do mnie rano przyszedł; otworzyła mówię usta moje, abym niemym dalej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PANska zstała się nade mną w wieczór, niż był przyszedł, który był uciekł, i otworzył usta moje, aż przyszedł do mnie rano, a otworzywszy usta moje nie milczałem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spoczęła na mnie ręka Pańska wieczorem przed przybyciem zbiega, i otworzyła mi usta rano, moje usta otwarły się i nie byłem już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wieczorem w przededniu przybycia uchodźcy była nade mną ręka Pana i (Pan) otworzył moje usta, zanim ów przybył do mnie następnego dnia rano; tak więc otworzył moje usta i już nie byłem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Pana była nade Mną wieczorem, zanim przybył zbieg. Otworzył On moje usta, gdy ten przybył do mnie rano. Moje usta zostały otwarte i nie byłem już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JAHWE, która była nade mną jeszcze poprzedniego wieczora, zanim przybył zbieg, rano otwarła moje usta, kiedy ten przybył do mnie. Moje usta zostały otwarte i nie byłem już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była nade mną wieczorem, zanim przybył uchodźca. Rano, w chwili gdy przybył on do mnie, [Jahwe] otworzył moje usta. Zostały tedy otwarte usta moje i nie byłem dłużej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мені була господня рука ввечорі, раніше ніж він прийшов і я відкрив мої уста поки він прийшов до мене вранці, і я відкрив мої уста, більше вони не були замкнені.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wieczorem, przed przybyciem tego niedobitka, tknęła mnie moc WIEKUISTEGO. I otworzył mi usta, zanim on z rana przybył; tak otworzyły się moje usta i przestałem być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wieczorem przed przybyciem tego uciekiniera spoczęła na mnie ręka JAHWE i On otworzył mi usta, zanim tamten rankiem przybył do mnie, i moje usta zostały otwarte, i już nie byłem niemy.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2024-05-08T05:44:02Z</dcterms:modified>
</cp:coreProperties>
</file>