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– a oto nadeszło – wtedy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stanie się to, o czym mówisz — a stanie się na pewno — wtedy przekonają się,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— oto nadejdzie — wtedy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przyjdzie, (jakoż oto przychodzi) dopiero się dowiedzą, że prorok był w pośrodku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przydzie, co opowiedziano (bo oto przychodzi!), tedy doznają, że prorok był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wszystko się wypełni - oto już się spełnia - wtedy poznają,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spełni - a spełni się niechybnie - wtedy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nadejdzie – oto nadchodzi – wtedy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spełni się to, co zapowiadasz, przekonają się, że mieli między sobą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nadejdzie - oto nadchodzi - poznają, że mieli proroka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лиш прийдеш, скажуть: Ось іде. І пізнають, що посеред них був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nadejdzie – a przecież nadejdzie, wtedy uświadomią sobie,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 – oto musi się spełnić – wtedy też poznają, że pośród nich był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2024-05-09T01:45:18Z</dcterms:modified>
</cp:coreProperties>
</file>