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Oto Ja jestem przeciw pasterzom! I będę szukał moich owiec z ich ręki,* i położę kres ich pasieniu owiec, i już nie będą pasterze paśli samych siebie. Wyrwę moje owce z ich ust i nie będą już ich żerem.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Oto Ja zwracam się przeciw pasterzom! Pociągnę ich do odpowiedzialności za moje owce! Odsunę ich od pasienia owiec. Nie będą też pasterze paśli samych siebie! Wyrwę moje owce z ich paszczy. Nie będą już one ich żerem.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Pan BÓG: Oto jestem przeciwko pasterzom. Zażądam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owiec z ich ręki i sprawię, że przestaną paść moje owce i pasterze nie będą już paśli samych siebie. Wyrwę moje owce z ich paszczy i nie będą już dla nich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Otom Ja przeciwko pasterzom, i szukać będę owiec moich z rąk ich, a uczynię, że oni przestaną paść owiec moich, aby nie paśli więcej pasterze samych siebie; wydrę zaiste owce moje z gęby ich, i nie będą im więcej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Oto ja sam na pasterze będę szukał trzody mojej z rąk ich i uczynię, że przestaną, aby więcej nie paśli trzody i aby nie paśli więcej pasterzowie samych siebie, a wyzwolę trzodę moję z gęby ich i nie będzie im dalej strawą.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Oto jestem przeciw pasterzom. Z ich ręki zażądam moich owiec, położę kres ich pasterzowaniu, a pasterze nie będą paść samych siebie; wyrwę moje owce z ich paszczy, nie będą już one służyć im za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Oto Ja wystąpię przeciwko pasterzom i zażądam od nich moich owiec, i usunę ich od pasienia moich owiec, i pasterze nie będą już paść samych siebie. Wyrwę moje owce z ich paszczy; nie będą już ich żerem.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Oto Ja jestem przeciw pasterzom. Będę się domagał Moich owiec z ich ręki. Sprawię, że przestaną oni paść owce. Nie będą już więcej pasterze paść samych siebie. Wyrwę Moje owce z ich ust. Nie będą dla nich żerem.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Oto Ja jestem przeciwko pasterzom. Upomnę się u nich o moje owce. Sprawię, że nie będą już paść moich owiec. Nie pozwolę, by pasterze paśli samych siebie. Wyrwę moje owce z ich ust. Nie będą ich łupem.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Oto Ja jestem przeciw pasterzom. Z ich ręki będę się domagał mej trzody i sprawię, że przestaną paść trzodę. Nie będą już paśli samych siebie. Wyrwę moją trzodę z ich ust, nie będzie ich żerem.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Ось Я проти пастирів і домагатимуся моїх овець з їхніх рук і відставлю їх, щоб не пасли моїх овець, і пастирі більше не пастимуть їх. І вирву моїх овець з їхніх уст, і більше не будуть їм в їжу.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Oto Ja przeciw pasterzom! Zażądam z ich ręki Mojej trzody i ich usunę od pasterzenia trzodą. Nie będą nadal pasterzyć ci, co pasą samych siebie! Ocalę Moją trzodę z ich paszczy, by nie szły im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rzekł Wszechwładny Pan, JAHWE: ʼOto jestem przeciwko pasterzom i zażądam moich owiec z ich ręki, i sprawię, że przestaną paść moje owce, i pasterze już dłużej nie będą paść samych siebie; a ja wyratuję moje owce z ich ust i już nie będą ich pokarmemʼ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będę  szukał  moich  owiec  z  ich  ręki : idiom: pociągnę  ich  do  odpowiedzialności za moje owce.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2024-04-28T13:21:08Z</dcterms:modified>
</cp:coreProperties>
</file>