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swego stada w dniu swego bycia pośród swoich rozproszonych owiec, tak (Ja) przeglądnę moje owce i wyratuję je z wszystkich miejsc, do których zostały rozproszone w dniu zachmurzonym i chmurnym.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przelicza swe stado w dniu, gdy się owce rozproszą, tak Ja doglądnę mych owiec i wyratuję je z tych wszystkich miejsc, do których zostały rozproszone w dniu zachmurzonym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kiedy znajduje się wśród swoich rozproszonych owiec, tak ja będę troszczył się o moje owce i wyrwę je ze wszystkich miejsc, dokąd zostały rozproszone w dzień pochmurny i mroczny.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pyta pasterz o trzodę swoję, kiedy bywa w pośrodku owiec swoich rozproszonych: tak się Ja będę pytał za owcami mojemi, i wyrwę je ze wszystkich miejsc, kędy były rozproszone w 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nawiedza pasterz trzodę swoję w dzień, gdy bywa w pośrzodku owiec swoich rozproszonych, tak nawiedzę owce moje i wybawię je ze wszech miejsc, do których były rozproszone w dzień obłoku i 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swojej trzody, gdy znajdzie się wśród rozproszonych owiec, tak Ja dokonam przeglądu moich owiec i uwolnię je ze wszystkich miejsc, dokąd się rozproszyły w dni ciemne i 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gdy jest pośród swoich rozproszonych owiec, tak Ja zatroszczę się o moje owce i wyratuję je z wszystkich miejsc, dokąd zostały rozproszone w dniu chmurnym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swej trzody w dniu, w którym znajduje się wśród swych rozproszonych owiec, tak będę doglądał Moich owiec. Uwolnię je z każdego miejsca tam, gdzie się rozproszyły w dzień pełen obłoków i 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swojej trzody, gdy jest wśród swoich rozproszonych owiec, tak Ja będę doglądał moich owiec. Uwolnię je z wszystkich miejsc, gdzie zostały rozproszone w dzień mglisty i pochmurny.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opiekuje się swą trzodą w dniu, w którym znajduje się wśród swych rozproszonych owiec, tak [Ja] będę się opiekował moimi owcami, wyrwę je z każdego miejsca, gdzie zaginęły w dzień mglisty i bardzo zachmurzony.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пастир шукає своє стадо в дні, коли є темрява і хмара посеред розлучених овець, так Я шукатиму моїх овець і заберу їх з усякого місця, куди вони були розсіяні туди в дні хмари і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rozgląda się pasterz za swą trzodą, gdy przebywa wśród rozproszonych owiec – tak się będę rozglądał za Moimi owcami i ocalę je ze wszystkich miejsc, dokąd zostały rozproszone w dzień obłoku i gęstej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troszczy ktoś, kto pasie swe stado w dniu, w którym przychodzi, żeby być pośród swych rozproszonych owiec, tak też ja będę się troszczył o swoje owce; i wyzwolę je ze wszystkich miejsc, po których się rozproszyły w dzień obłoków oraz gęstego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2024-04-28T17:08:58Z</dcterms:modified>
</cp:coreProperties>
</file>