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 i zbiorę je z (różnych) ziem, i sprowadzę je do ich ziemi, i będę je pasł na górach Izraela, w dolinach* i we wszystkich siedzibach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ludów. Zbiorę je z przeróżnych krajów. Sprowadzę do ich ziemi. Będę je pasł na górach Izraela, przy jego strumieniach i na wszystkich zasiedlonych obszarach.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z ziem i przyprowadzę je do ich ziemi, i będę je pasł na górach Izraela nad strumieniami i po wszystkich zamieszkałych miejscach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a zgromadzę je z ziem, i przywiodę je do ziemi ich, a paść je będę na górach Izraelskich nad strumieniami, i po wszystkich mieszkaniach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i zgromadzę je z ziem, i przywiodę je do ziemie ich, i będę je pasł po górach Izraelskich, nad strumieniami i na wszech mieszkaniach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 i zgromadzę je z [różnych] krajów, sprowadzę je z powrotem do ich ziemi i paść je będę na górach izraelskich, w dolinach i we wszystkich zamieszkałych miejscach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ludów i zbiorę je z ziem; przyprowadzę je znowu do ich ziemi i będę je pasł na górach izraelskich, w dolinach i na wszystkich równinach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narodów, zbiorę z krajów i wprowadzę do ich ziemi. Będę je pasł na górach Izraela, przy potokach i we wszystkich osiedlach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narodów, zbiorę je z obcych krajów i wprowadzę je do ich kraju. Będę je pasł na górach Izraela, przy potokach i we wszystkich wioskach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 z narodów, zbiorę z krajów i sprowadzę je do ziemi, i będę je pasł na górach izraelskich, po potokach i we wszystkich zamieszkałych okolicach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їх з народів і зберу їх з країн і введу їх до їхньої землі і пастиму їх на горах Ізраїля і в долинах і в усякому поселенні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spośród ziem oraz sprowadzę je do ich kraju. Będę je pasł na górach israelskich, w parowach i we wszystkich osadach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je z ludów oraz pozbieram je z krajów, i sprowadzę je na ich ziemię, i będę je pasł na górach Izraela, przy łożyskach strumieni i koło wszystkich miejsc zamieszkania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strumieniach.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2024-04-28T10:06:35Z</dcterms:modified>
</cp:coreProperties>
</file>