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ludów i zbiorę je z (różnych) ziem, i sprowadzę je do ich ziemi, i będę je pasł na górach Izraela, w dolinach* i we wszystkich siedzibach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strumieniach.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2024-04-28T12:29:08Z</dcterms:modified>
</cp:coreProperties>
</file>