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je pasł na dobrych pastwiskach i na wysokich górach Izraela będą ich niwy, będą odpoczywać na dobrych niwach i będą się paść na żyznych pastwiskach na górach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Wybiorę im dobre pastwiska. Wyprowadzę na wysokie góry Izraela. Dam im odpocząć na najlepszych niwach. Będą się paść na żyznych wygonach — w górach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je pasł na dobrym pastwisku, a ich pastwisko będzie na wysokich górach Izraela. Tam będą odpoczywać na bujnych błoniach i na tłustych pastwiskach będą się pasły na górach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pastwiskach dobrych paść je będę, a na górach wysokich Izraelskich będą pastwiska ich; tam odpoczywać będą w trawach bujnych, a w paszach tłustych paść się będą na górach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pastwiskach naobfitszych paść je będę a po górach wysokich Izraelskich będą pastwiska ich: tam będą odpoczywać w trawach zielonych a na pastwiskach tłustych paść się będą po górach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dobrym pastwisku będę je pasł, na wyżynach Izraela ma być ich pastwisko. Wtedy będą one leżały na dobrym pastwisku, na tłustym pastwisku paść się będą na górach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je pasł na dobrych pastwiskach i ich błonie będzie na wysokich górach izraelskich. Tam będą odpoczywać na dobrym błoniu i będą się paść na tłustych pastwiskach na górach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je pasł na dobrym pastwisku. Na wysokich górach Izraela będzie ich pastwisko. Tam będą leżeć na dobrym pastwisku, na tłustych wypasach. Będą się paść na górach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je pasł na dobrym pastwisku. Na halach wyżyny izraelskiej będzie ich pastwisko. Będą tam na dobrym pastwisku, na tłustych wypasach. Na górach izraelskich będą się paść.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je pasł na dobrym pastwisku. Tam na górach wyżyny izraelskiej będzie ich pastwisko. Będą przebywały na dobrym pastwisku i na tłustych wypasach, na górach izraelskich będą się pasły.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пастиму їх на доброму пасовиську, і їхні загороди будуть на високій горі Ізраїля. Там спатимуть і там спочинуть з доброю їжею і пастимуться на ситому пасовиську на горах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je pasł na pięknym pastwisku, a ich błonie będą na wyniosłych górach Israela. Tam mają się wylegiwać na pięknym błoniu oraz paść się soczystą paszą na górach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dobrym pastwisku będę je pasł i na wysokich górach Izraela będzie miejsce ich przebywania. Tam będą leżeć w dobrym miejscu pobytu i na tłustym pastwisku paść się będą na górach Izraela”.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2024-04-28T08:01:23Z</dcterms:modified>
</cp:coreProperties>
</file>