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pasł na dobrych pastwiskach i na wysokich górach Izraela będą ich niwy, będą odpoczywać na dobrych niwach i będą się paść na żyznych pastwiskach na górach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2024-04-28T13:35:46Z</dcterms:modified>
</cp:coreProperties>
</file>