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szukał zaginionej, zawracał odpędzoną, opatrywał okaleczoną, wzmacniał chorą, strzegł* tłustej** i mocnej – będę ją pasł według słuszności.***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strzegł, za G, φυλάξω, </w:t>
      </w:r>
      <w:r>
        <w:rPr>
          <w:rtl/>
        </w:rPr>
        <w:t>אֶׁשְמֹר</w:t>
      </w:r>
      <w:r>
        <w:rPr>
          <w:rtl w:val="0"/>
        </w:rPr>
        <w:t xml:space="preserve"> ; wg MT: zniszczę, </w:t>
      </w:r>
      <w:r>
        <w:rPr>
          <w:rtl/>
        </w:rPr>
        <w:t>אַׁשְמִיד</w:t>
      </w:r>
      <w:r>
        <w:rPr>
          <w:rtl w:val="0"/>
        </w:rPr>
        <w:t xml:space="preserve"> (’aszmid).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tłustej brak w &lt;x&gt;330 34:4&lt;/x&gt;, ponadto brak tego słowa w G, a będę ją pasł też zdaje się odnosić do jednego rodzaju owiec.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według prawa l. jak należy, l. będę je pasł i sądził, </w:t>
      </w:r>
      <w:r>
        <w:rPr>
          <w:rtl/>
        </w:rPr>
        <w:t>בְמִׁשְּפָט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2024-04-27T15:23:04Z</dcterms:modified>
</cp:coreProperties>
</file>