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 JAHWE: Oto Ja będę rozsądzał między owcą a owcą, baranami i kozłami.*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baranami i kozłami, </w:t>
      </w:r>
      <w:r>
        <w:rPr>
          <w:rtl/>
        </w:rPr>
        <w:t>לָאֵילִים וְלָעַּתּודִים</w:t>
      </w:r>
      <w:r>
        <w:rPr>
          <w:rtl w:val="0"/>
        </w:rPr>
        <w:t xml:space="preserve"> : jeśli mamy do czynienia z </w:t>
      </w:r>
      <w:r>
        <w:rPr>
          <w:rtl/>
        </w:rPr>
        <w:t>ל</w:t>
      </w:r>
      <w:r>
        <w:rPr>
          <w:rtl w:val="0"/>
        </w:rPr>
        <w:t xml:space="preserve"> zawołania, to wyrażenie to należałoby łączyć z następnym wersetem, por. G, καὶ ὑμεῖς πρόβατα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2024-04-28T15:11:17Z</dcterms:modified>
</cp:coreProperties>
</file>