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przeciwko pasterzom* Izraela. Prorokuj i powiedz im, pasterzom:** Tak mówi Pan JAHWE: Biada pasterzom Izraela,*** którzy paśli samych siebie!**** Czy pasterze nie powinni paść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przeciwko pasterzom Izraela. Prorokuj i powiedz im: Pasterze! Tak mówi Wszechmocny JAHWE: Biada pasterzom Izraela, którzy paśli, lecz samych siebie! Czy pasterze nie powinni paść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prorokuj przeciwko pasterzom Izraela, prorokuj i powiedz im: Tak mówi Pan BÓG do tych pasterzy: Biada pasterzom Izraela, którzy sami siebie pasą! Czy pasterze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paść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przeciwko pasterzom Izraelskim, prorokuj, a mówi do tych pasterzy: Tak mówi panujący Pan: Biada pasterzom Izraelskim, którzy sami siebie pasą!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o pasterzach Izraelskich, prorokuj, a rzeczesz pasterzom: To mówi JAHWE Bóg: Biada pasterzom Izraelskim, którzy paśli samych siebie! Izali trzód nie pasą pasterzowie?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o pasterzach Izraela, prorokuj i powiedz im, pasterzom: Tak mówi Pan Bóg: Biada pasterzom Izraela, którzy sami siebie pasą! Czyż pasterze nie powinni paść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przeciwko pasterzom Izraela, prorokuj i powiedz im: Pasterze! Tak mówi Wszechmocny Pan: Biada pasterzom Izraela, którzy sami siebie paśli! Czy pasterze nie powinni raczej paść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pasterzom Izraela. Prorokuj i powiedz im, pasterzom: Tak mówi Pan BÓG: Biada pasterzom Izraela, którzy byli pasterzami samych siebie. Czy pasterze nie pasą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przeciwko pasterzom Izraela. Prorokuj i powiedz pasterzom: Tak mówi JAHWE BÓG: Biada pasterzom Izraela, którzy pasą samych siebie. Czy pasterze nie powinni paść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przeciw pasterzom Izraela. Prorokuj i powiedz im, pasterzom: Tak mówi Pan, Jahwe: Biada pasterzom Izraela, którzy są pasterzami samych siebie. Czyż pasterze nie powinni paść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проти пастирів Ізраїля, пророкуй і скажи пастирям: Так говорить Господь, Господь: О пастирі Ізраїля, чи пастирі пасуть себе самих? Чи пастирі пасуть овець?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Prorokuj przeciw pasterzom Israela; prorokuj i oświadcz im, tym pasterzom: Tak mówi Pan, WIEKUISTY: Biada pasterzom Israela; tym, którzy sami siebie paśli! Czyż pasterze nie powinni paść trzody?!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przeciwko pasterzom Izraela. Prorokuj i powiedz im, tym pasterzom: ʼTak rzekł Wszechwładny Pan, JAHWE: ”Biada pasterzom Izraela, którzy się stali pasterzami samych siebie! Czyż pasterze nie powinni paść trzody?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Przywódcy narodów byli wówczas nazywani pasterzami, zob. &lt;x&gt;100 5:2&lt;/x&gt;; &lt;x&gt;230 78:7072&lt;/x&gt;; &lt;x&gt;230 80:1&lt;/x&gt;; &lt;x&gt;500 10:11&lt;/x&gt;,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pasterzom, </w:t>
      </w:r>
      <w:r>
        <w:rPr>
          <w:rtl/>
        </w:rPr>
        <w:t>לָרֹעִים</w:t>
      </w:r>
      <w:r>
        <w:rPr>
          <w:rtl w:val="0"/>
        </w:rPr>
        <w:t xml:space="preserve"> (laro‘im): </w:t>
      </w:r>
      <w:r>
        <w:rPr>
          <w:rtl/>
        </w:rPr>
        <w:t>ל</w:t>
      </w:r>
      <w:r>
        <w:rPr>
          <w:rtl w:val="0"/>
        </w:rPr>
        <w:t xml:space="preserve"> zawołania może łączyć ten wyraz z następnym wersetem.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23:1-4&lt;/x&gt;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2024-04-28T10:10:43Z</dcterms:modified>
</cp:coreProperties>
</file>