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wyratuję moje owce i nie będą już na łup –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im na ratunek, nie będą już łupem — i 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moje owce i nie będą już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wyzwolę owce moje, że już dalej łupem nie będą, i uczynię sąd między owcą i owcą;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trzodę moję i nie będzie dalej łupiestwem, a rozsądzę między bydlęciem a bydlęciem.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pomóc moim owcom, by już więcej nie stawały się łupem; osądzę poszczególne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wyratuję moją trzodę i już nie będzie łupem. Rozsądzę między owcą a owcą,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więc z pomocą Moim owcom. Nie będą więcej łupem. Rozsądzę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przyjdę z pomocą moim owcom. Nie będą już waszym łupem. Rozsądzę między jedną owcą a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więc moją trzodę. Nie będą dłużej łupem, i przeprowadzę sąd między owcą a 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спасу моїх овець, і більше не будуть на розграблення, і судитиму між бараном і бараном.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dopomogę Mojej trzodzie, by już nie była łupem; i będę sądził między jednym jagnięciem,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wybawcę swe owce i już nie będą przedmiotem grabieży; i będę sądził miedzy owcą a owcą.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2024-04-28T06:05:40Z</dcterms:modified>
</cp:coreProperties>
</file>