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wyratuję moje owce i nie będą już na łup – i rozsądzę między owcą a owcą.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2024-04-27T16:59:12Z</dcterms:modified>
</cp:coreProperties>
</file>