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w lasach będą wydawać swe owoce, rola natomiast swój plon. Będą na swej ziemi bezpieczni — i przekonają się, że Ja jestem JAHWE, gdy połamię drągi ich jarzma i wyratuję ich z ręki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 i ziemia wyda swój plon. Będą oni bezpieczni na swojej ziemi i poznają, że ja jestem JAHWE, gdy połamię drążki ich jarzma i wyrwę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drzewo polne owoc swój, a ziemia wyda urodzaj swój, i będą na ziemi swojej bezpieczni, a dowiedzą się, żem Ja Pan, gdy połamię zawory jarzma ich, a wyrwię je z ręki tych, którzy je zniewalają.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drzewo polne owoc swój, a ziemia wydawać będzie urodzaj swój, i będą w ziemi swej bez bojaźni: a poznają, żem ja JAHWE, gdy połamię łańcuchy jarzma ich, a wyrwę je z ręki rozkazujących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owoc, a ziemia wyda swój plon. Będą oni żyli bezpiecznie w swym kraju i poznają, że Ja jestem Pan, gdy skruszę drążki ich jarzma i wyrwę ich z ręki tych, którzy ich trzymają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leśne wydadzą swój owoc, a ziemia wyda swoje plony; będą bezpiecznie mieszkać na swojej ziemi i poznają, że Ja jestem Pan, gdy połamię drążki ich jarzma i wyratuję ich z ręki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bezpieczni na swej ziemi. Poznają, że Ja jestem JAHWE, gdy złamię drążki ich jarzma i uwolnię ich z ręki tych, którzy ich ujarzmili.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polne zrodzą owoce, a ziemia wyda plon. Będą bezpieczni w swoim kraju. Poznają, że Ja jestem JAHWE, gdy połamię drążki ich jarzma i uwolnię ich z ręki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bezpieczne na swej ziemi. Poznają, że Ja jestem Jahwe, gdy złamię drążki ich jarzma i wyrwę z ręki tych, którzy trzymają je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дерева, що на рівнині, дадуть їхній овоч, і земля дасть свою силу, і вони поселяться на їхній землі в надії миру, і впізнають, що Я Господь, коли Я розібю їхнє ярмо. І Я визволю їх з руки тих, що їх гнобили,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drzewo wyda swój owoc, ziemia wyda swój plon, zaś oni będą bezpiecznie przebywać na ziemi. I poznają, że Ja jestem WIEKUISTY, gdy skruszę sworznie ich jarzma oraz je ocalę z ręki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polne na pewno wyda swój owoc, a kraj wyda swój plon – i będą w swoim kraju bezpieczni. I będą musieli poznać, że ja jestem JAHWE, gdy połamię drążki ich jarzma i wyzwolę ich z ręki tych, którzy wykorzystywali ich jako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2024-04-28T14:26:42Z</dcterms:modified>
</cp:coreProperties>
</file>