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 pokój w czasie zasiewu* i nie będą już zgromadzeni na głód w kraju ani nie będą już w pohańbieniu u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im pokój w czasie zasiewów,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już cierpieć głodu w kraju ani nie będą w pogardzie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sławną latorośl i już nie będą niszczeni głodem w ziemi, ani nie będą znosili zniewag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im latorośl sławną, że nie będą więcej głodem niszczeni na ziemi, ani poniosą pohańbienia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im płód mianowany, a nie będą więcej umniejszeni głodem w ziemi ani poniosą więcej sromoty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nastanie dla nich urodzaj, o którym będzie głośno, by już nie dręczył ich głód w kraju i by nie musieli znosić szyderstwa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dla nich bujną roślinność, tak że już nie będą ofiarami głodu w kraju ani nie będą już znosić zniewag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wspaniałą uprawę. Nie będzie więcej w kraju cierpiących głód. Nie będą więcej znosić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Przygotuję dla nich wspaniały ogród. Nikt już nie będzie cierpiał głodu w kraju. Nie będą już znosić zniewag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szczep o [słynnym] imieniu. Nie będzie więcej w kraju tych, którzy giną z głodu. Nie będą już znosiły lżenia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їм сад миру, і більше не будуть вигублені голодом на землі, і більше не носитимуть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im szczep ku chwale, a w kraju nie będą niszczone głodem; nie poniosą też pohańbienia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dla imienia wzbudzę im zasadzenie, i już nie będzie ich w tym kraju zabierać klęska głodu, i nie będą już znosić upokorzenia od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pokój w czasie zasiewu, za G, φυτὸν εἰρήνης, wzrost (w) pokoju; wg MT: zasiew dla imienia l. sławny (u wszystkich) zasiew, l. wyjątkowy zasiew, </w:t>
      </w:r>
      <w:r>
        <w:rPr>
          <w:rtl/>
        </w:rPr>
        <w:t>מַּטָע לְׁשֵם</w:t>
      </w:r>
      <w:r>
        <w:rPr>
          <w:rtl w:val="0"/>
        </w:rPr>
        <w:t xml:space="preserve"> . Metateza dla imienia, </w:t>
      </w:r>
      <w:r>
        <w:rPr>
          <w:rtl/>
        </w:rPr>
        <w:t>לשם</w:t>
      </w:r>
      <w:r>
        <w:rPr>
          <w:rtl w:val="0"/>
        </w:rPr>
        <w:t xml:space="preserve"> , na: pokój, </w:t>
      </w:r>
      <w:r>
        <w:rPr>
          <w:rtl/>
        </w:rPr>
        <w:t>שלם</w:t>
      </w:r>
      <w:r>
        <w:rPr>
          <w:rtl w:val="0"/>
        </w:rPr>
        <w:t xml:space="preserve">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2024-04-28T09:34:12Z</dcterms:modified>
</cp:coreProperties>
</file>