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jestem z nimi,* a oni, dom Izraela, są moim ludem**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Ja, JAHWE, ich Bóg, jestem z nimi, a oni, dom Izraela, są moim ludem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jestem z nimi, a oni, dom Izraela, są moim ludem,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Bóg ich, z nimi, a oni lud mój, dom Izraelski,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 z nimi, a oni lud mój, dom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Ja, Pan, ich Bóg, jestem z nimi oraz że oni, dom Izraela, są ludem moim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ich Bóg, jestem z nimi, i że oni, dom izraelski, są moim ludem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Ja, JAHWE, ich Bóg, jestem z nimi. One zaś są Moim ludem, dom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Ja, JAHWE, ich Bóg, jestem z nimi. Oni zaś są moim ludem, domem Izraela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Ja, Jahwe, ich Bóg, jestem z nimi, one zaś są moim ludem, Domem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їхній Господь Бог, і вони мій нарід,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WIEKUISTY, ich Bóg z nimi, a oni są Moim ludem, domem Israela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będą musieli poznać, że ja, JAHWE, ich Bóg, jestem z nimi i że oni są moim ludem, domem Izraelaʼ – brzmi wypowiedź Wszechwładnego Pana,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&lt;x&gt;20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2024-04-28T14:54:33Z</dcterms:modified>
</cp:coreProperties>
</file>