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rozproszyły się, z powodu braku pasterza,** i stały się żerem dla wszelkiego polnego zwierza – i rozproszyły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rozproszyły się moje owce G, καὶ διεσπάρη τὰ πρόβατά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&lt;x&gt;140 18:16&lt;/x&gt;; 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2024-04-28T13:54:15Z</dcterms:modified>
</cp:coreProperties>
</file>