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każdym wysokim pagórku; i po całym obliczu ziemi błąkały się moje owce – i nie było nikogo, kto by się o nie zatroszczył, i nie było nikogo, kto by ich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2024-04-28T16:54:35Z</dcterms:modified>
</cp:coreProperties>
</file>