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5"/>
        <w:gridCol w:w="1998"/>
        <w:gridCol w:w="2425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pasterze, słuchajcie Słowa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2024-04-28T02:44:58Z</dcterms:modified>
</cp:coreProperties>
</file>