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posłuchajcie, pasterze,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pasterze! słuchajcie słowo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pasterze,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пастирі,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pasterze,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2024-04-27T21:16:27Z</dcterms:modified>
</cp:coreProperties>
</file>