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cieszyłaś się, że dziedzictwo domu Izraela stało się pustkowiem, tak uczynię tobie.* Pustkowiem będziesz, góro Seir i cały Edomie! Tak poznają, że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(…) tobie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2024-05-01T11:29:15Z</dcterms:modified>
</cp:coreProperties>
</file>