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1"/>
        <w:gridCol w:w="53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Zwróć swoje oblicze ku górze Seir i prorokuj przeciwko niej.*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Zwróć się ku górze Seir. Prorokuj przeciwko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zwróć swoją twarz przeciwko górze Seir i prorokuj przeciwko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obróć twarz swoję przeciwko górze Seir, a prorokuj przeciwko niej,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postaw oblicze swe przeciw górze Seir i będziesz prorokował o niej, i rzeczesz jej: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zwróć się ku górze Seir i prorokuj przeciwko niej,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zwróć swoje oblicze ku górze Seir i prorokuj przeciwko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zwróć swoją twarz na górę Seir i prorokuj przeciw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„Synu człowieczy, zwróć się ku górze Seir i prorokuj przeciwko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Synu człowieczy, zwróć swe oblicze na górę Seir i prorokuj przeciw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Людський сину, поверни твоє лице до гори Сиїр і пророкуй проти неї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człowieka! Zwróć swoje oblicze ku górze Seir oraz prorokuj przeciw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”Synu człowieczy, zwróć swe oblicze przeciwko górzystemu regionowi Seir i prorokuj przeciw niemu.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34:5-17&lt;/x&gt;; &lt;x&gt;290 63:1-6&lt;/x&gt;; &lt;x&gt;300 49:7-22&lt;/x&gt;; &lt;x&gt;330 25:12-14&lt;/x&gt;; &lt;x&gt;370 1:11-12&lt;/x&gt;; &lt;x&gt;460 1:2-5&lt;/x&gt;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2024-05-01T11:15:48Z</dcterms:modified>
</cp:coreProperties>
</file>