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0"/>
        <w:gridCol w:w="57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miasta uczynię ruiną, a ty będziesz pustkowiem* – i poznasz, że Ja jestem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miasta uczynię ruiną, a ty będziesz pustkowiem — i przekonasz się,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miasta zamienię w ruiny i będziesz spustoszona. I poznasz,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Miasta twoje w spustoszenie obrócę, że będziesz spustoszona, i dowiesz się, żem Ja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Miasta twoje zburzę, a ty pustą będziesz, a poznasz, żem ja PAN!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miasta twe zamienię w ruiny. Staniesz się pustkowiem i wtedy poznasz, że Ja jestem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miasta przemienię w ruiny, ty staniesz się pustkowiem i poznasz, że Ja jestem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miasta obrócę w ruinę, ty zaś staniesz się pustkowiem. I poznasz,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miasta obrócę w ruinę, ty zaś staniesz się pustkowiem. I przekonasz się,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miasta obrócę w ruinę, ty zaś staniesz się pustkowiem. I poznasz,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твоїх містах зроблю спустошення, і ти будеш пустою. І впізнаєш, що Я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miasta obrócę w zgliszcza, a ty sama zamienisz się w pustynię i poznasz, że Ja jestem WIEKUISTY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miasta obrócę w miejsce spustoszone, a ty staniesz się bezludnym pustkowiem; i będziesz musiał poznać, że ja jestem JAHWE,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28:22&lt;/x&gt;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2024-05-01T01:07:15Z</dcterms:modified>
</cp:coreProperties>
</file>