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Ja żyję – oświadczenie Pana JAHWE – że przygotuję cię na (rozlew) krwi i krew będzie cię ścigać.* Nienawidziłaś do krwi i krew będzie cię ścigać!**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 moje życie — oświadcza Wszechmocny JAHWE — zawiniłaś przelewem krwi i krew będzie cię ścigać!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żyję, mówi Pan BÓG, wydam cię na zabicie i krew będzie cię ścigać. Ponieważ nie znienawidziłaś krwi, krew będzie cię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żyję Ja, mówi panujący pan, że cię podam na zabicie, a krew cię ścigać będzie; ponieważ krwi rozlewania w nienawiści nie masz, przetoż cię krew ścigać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Przeto: Żywę ja! mówi PAn Bóg, że cię podam krwi, a krew cię gonić będzie, a gdy krwie nienawidzisz, krew cię gonić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na moje życie! - wyrocznia Pana Boga: Obrócę cię w krew, krew ma cię prześladować. Ponieważ nie nienawidziłaś krwi, krew ma cię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jakom żyw - mówi Wszechmocny Pan - sprawię, że będziesz krwawić i krew będzie cię ścigać; zaiste, przelewem krwi zawiniłaś i krew będzie cię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więc: Na Moje życie – wyrocznia Pana BOGA – obrócę cię w krew i krew będzie cię prześladować. Tak, nie miałaś krwi w nienawiści, więc krew będzie cię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na moje życie, wyrocznia JAHWE BOGA - sprawię, że będziesz krwawić i krew będzie cię prześladować. Tak! Ponieważ nieustannie przelewałaś krew, krew będzie cię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[jak prawdą jest, że] Ja żyję - wyrocznia Pana, Jahwe - zamienię cię w krew i krew będzie cię prześladować, bo krew miałaś w nienawiści, dlatego krew będzie cię prześladowała.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живу Я, говорить Господь, якщо ти згрішила в крові, і кров тебе переслідуватиме.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żywy – mówi Pan, WIEKUISTY, dlatego zamienię cię w krew, i krew będzie cię ścigać! Przelewu krwi nie miałaś w nienawiści – i dlatego będzie cię ścigać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jako żyję – brzmi wypowiedź Wszechwładnego Pana, JAHWE – ponieważ przygotowywałem cię na krew, krew też będzie cię ścigać. Właśnie krwi nienawidziłeś i krew będzie cię ścigać.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przygotuję cię na (rozlew) krwi i krew będzie cię ścigać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przelewem krwi zgrzeszyłaś, krew będzie cię ścigać G, εἰς αἷμα ἥμαρτες καὶ αἷμά σε διώξεται.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2024-04-30T22:19:09Z</dcterms:modified>
</cp:coreProperties>
</file>