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Ja żyję – oświadczenie Pana JAHWE – że przygotuję cię na (rozlew) krwi i krew będzie cię ścigać.* Nienawidziłaś do krwi i krew będzie cię ścigać!**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przygotuję cię na (rozlew) krwi i krew będzie cię ścigać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przelewem krwi zgrzeszyłaś, krew będzie cię ścigać G, εἰς αἷμα ἥμαρτες καὶ αἷμά σε διώξεται.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2024-05-01T01:06:39Z</dcterms:modified>
</cp:coreProperties>
</file>