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spustoszenie i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pustynie wieczne podam cię, i w miastach twoich mieszkać nie będą;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pustki wieczne dam cię, a w mieściech twoich mieszkać nie będą.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wiecznym pustkowiem, miasta twoje pozostaną już nie zamieszkane,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wieczne obrócę cię, a twoje miasta nie będą zamieszkane;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pustkowie, a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Поставлю тебе вічною пустинею, і твої міста більше не будуть поселені.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twe miasta nie będą odbudowane,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bezludne pustkowia po czas niezmierzony, a twoje miasta nie będą zamieszkane;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2024-04-30T21:18:29Z</dcterms:modified>
</cp:coreProperties>
</file>